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Jak, ze względu na to, miałbym ci przebaczyć? Twoi synowie opuścili Mnie i przysięgają na tych nie-bogów. Chociaż syciłem ich, cudzołożyli, tłoczą się w domu nierządnicy.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2024-05-21T03:05:19Z</dcterms:modified>
</cp:coreProperties>
</file>