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ziemi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słychać zgiełk wojenny. Widać wielkie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w tej ziemi i 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głos wojenny w tej ziemi, i spustoszenie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bitwy w ziemi i zstarcie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w kraju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wojenna jest w kraju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kraju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okrzyki wojenne i wielka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okrzyki wojenne i wielka klęska [w ziemi chaldejskiej].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війни і велике побиття в землі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tej ziemi będzie zgiełk wojny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zgiełk wojny w ziemi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2024-06-01T19:04:10Z</dcterms:modified>
</cp:coreProperties>
</file>