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wszystkie jej cielce,* niech idą na rzeź! Biada im! Bo nadszedł ich dzień, czas ich nawiedzenia!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wszystkie jej cielce,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idą na rzeź! Biada im! Nadszedł ich dzień, czas ich ukarania!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Pozabijajcie wszystkie jego cielce, niech idą na rzeź. Biada im, bo nadszedł ich dzień, czas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Pozabijajcie wszystkie cielce jej, niech zstępują na zabicie. Biada im! bo przyszedł dzień ich, czas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Rozpraszajcie wszytkie mocarze jej, niech zstępują na zabicie. Biada im! Bo przyszedł dzień ich, czas nawiedzenia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wszystkie jego cielce, niech idą na rzeź! Biada im, nadszedł bowiem ich dzień, czas ich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wszystkie jego cielce, niech idą na rzeź! Biada im, gdyż nadszedł ich dzień, czas ich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Pozabijajcie wszystkie jego cielce, niech idą na rzeź! Biada im, gdyż nadszedł dzień, czas ich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Zarżnijcie całe jego bydło, niech idzie na rzeź! Biada im, bo nadszedł ich dzień, czas kary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Mieczem wybijcie mu wszystkie cielce, niech idą na rzeź! Biada im, bo dzień ich nadszedł, czas ich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Висушіть всі його плоди, і хай підуть на заріз. Горе їм, бо приходить їхній день і час їхньої пімсти.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Porąbcie wszystkie jej cielce – niech pójdą na rzeź! Biada im, gdyż nadszedł ich dzień, czas ich kaźni!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Wyrżnijcie wszystkie jego młode byki. Niech idą na rzeź. Biada im, bo nadszedł ich dzień, czas zwrócenia na nich uwagi!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Cielce : idiom: dowódców, zob. &lt;x&gt;290 34:7&lt;/x&gt;; &lt;x&gt;330 39:18&lt;/x&gt;.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2024-06-01T18:43:49Z</dcterms:modified>
</cp:coreProperties>
</file>