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50:29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Wezwijcie przeciw Babilonowi łuczników, wszystkich napinających łuk! Niech nikt z niego nie ujdzie! Otoczcie go zewsząd, niech nie ma (ani) zbiega! Odpłaćcie mu według jego czynu, zgodnie ze wszystkim, co uczynił, uczyńcie jemu,* gdyż wobec JAHWE był zuchwały, wobec Świętego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Wezwijcie przeciw Babilonowi łuczników, wszystkich napinających łuk! Niech nikt z niego nie ujdzie! Otoczcie go zewsząd, niech nie umknie ani jeden zbieg! Odpłaćcie mu według jego czynów, uczyńcie dokładnie to, co on sam czynił, gdyż śmiał wystąpić przeciw JAHWE, przeciw Świętemu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Zgromadźcie przeciwko Babilonowi wszystkich strzelców, którzy napinają łuk; rozbijcie obóz przeciw niemu dokoła, aby </w:t>
            </w:r>
            <w:r>
              <w:rPr>
                <w:rFonts w:ascii="Times New Roman" w:eastAsia="Times New Roman" w:hAnsi="Times New Roman" w:cs="Times New Roman"/>
                <w:i/>
                <w:iCs/>
                <w:noProof w:val="0"/>
                <w:sz w:val="24"/>
              </w:rPr>
              <w:t>nikt</w:t>
            </w:r>
            <w:r>
              <w:rPr>
                <w:rFonts w:ascii="Times New Roman" w:eastAsia="Times New Roman" w:hAnsi="Times New Roman" w:cs="Times New Roman"/>
                <w:noProof w:val="0"/>
                <w:sz w:val="24"/>
              </w:rPr>
              <w:t xml:space="preserve"> nie uszedł. Odpłaćcie mu według jego uczynków, według wszystkiego, co </w:t>
            </w:r>
            <w:r>
              <w:rPr>
                <w:rFonts w:ascii="Times New Roman" w:eastAsia="Times New Roman" w:hAnsi="Times New Roman" w:cs="Times New Roman"/>
                <w:i/>
                <w:iCs/>
                <w:noProof w:val="0"/>
                <w:sz w:val="24"/>
              </w:rPr>
              <w:t>innym</w:t>
            </w:r>
            <w:r>
              <w:rPr>
                <w:rFonts w:ascii="Times New Roman" w:eastAsia="Times New Roman" w:hAnsi="Times New Roman" w:cs="Times New Roman"/>
                <w:noProof w:val="0"/>
                <w:sz w:val="24"/>
              </w:rPr>
              <w:t xml:space="preserve"> czynił, uczyńcie mu. Wynosił się bowiem przeciwko JAHWE, przeciwko Świętemu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Zgromadzcie przeciwko Babilonowi wszystkich strzelców, którzy łuk ciągną; połóżcie się obozem przeciw niemu w około, aby nikt nie uszedł; oddajcie mu według spraw jego, według wszystkiego, co innym czynił, uczyńcie mu; bo się przeciwko Panu wynosił, przeciwko Świętemu Izraelskiemu.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Dajcie znać przeciw Babilonie mnogim, wszytkim, którzy ciągną łuk! Stańcie przeciw jemu wokoło, a żaden nie ujdzie. Oddajcie mu według dzieła jego, wedle wszytkiego, co czynił, czyńcie mu: bo się wynosił przeciw JAHWE, przeciw świętemu Izraelowemu.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Zwołajcie łuczników przeciw Babilonowi! Wy wszyscy, co napinacie łuki, rozbijcie obóz dokoła niego, by nie miał możności ucieczki. Odpłaćcie mu stosownie do jego postępków; wszystko, co on czynił, uczyńcie i jemu! Albowiem był zuchwały wobec Pana, wobec Świętego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Wezwijcie przeciwko Babilonowi strzelców, wy, wszyscy łucznicy, oblegajcie go dokoła! Niech nikt z niego nie ujdzie! Odpłaćcie mu według jego uczynków, tak samo jak on uczynił, jemu uczyńcie, gdyż był zuchwały wobec Pana, wobec Świętego Izraelskiego.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Wezwijcie przeciwko Babilonowi łuczników! Wszyscy, którzy napinacie łuk, rozbijcie obóz dookoła niego! Niech nikt z niego nie ocaleje! Odpłaćcie mu stosownie do jego dokonań, i postąpcie z nim tak, jak on postępował, gdyż był zuchwały wobec JAHWE, Świętego Izraela.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Zwołajcie przeciwko Babilonowi łuczników, wszystkich napinających łuki. Oblegajcie go dokoła, aby nikt nie mógł uciec. Odpłaćcie im według ich czynów. Postąpcie z nim tak, jak on postępował, gdyż był zuchwały wobec JAHWE, Świętego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Przyzwijcie pod Babilon strzelców, wszystkich, którzy łuk napinają! Rozbijcie obozy w krąg niego! Niech nikt zeń nie umknie! Odpłaćcie mu według jego poczynań! Uczyńcie mu wszystko, co i on uczynił! Bo rozzuchwalił się przeciw Jahwe, przeciw świętemu [Bogu] Izraela.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Скличте численних проти Вавилону, кожного, що натягає лук. Станьте в лави проти нього довкруги, щоб в ньому не було того, хто спасається. Віддайте йому за його ділами, за всім, що він зробив, зробіть йому, бо він повстав проти Господа Бога святого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Strzelcy! Zgromadźcie się przeciw Babelowi! Wszyscy, co napinają łuk, niech dokoła go oblegają! Niech nikt z niego nie ujdzie! Odpłaćcie mu według jego dzieła; uczyńcie mu według wszystkiego co uczynił! Gdyż rozzuchwalił się przeciw WIEKUISTEMU, przeciw Świętemu w Israelu.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”Wezwijcie przeciw Babilonowi łuczników, wszystkich, którzy napinają łuk. Stańcie obozem przeciw niemu dookoła. Niech nie będzie tam żadnych ocalałych. Odpłaćcie mu stosownie do jego dzieła. Uczyńcie mu stosownie do wszystkiego, co czynił. Bo to przeciw JAHWE postępował zuchwale, przeciw Świętemu Izraela.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&lt;x&gt;730 18:6&lt;/x&gt;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2024-06-01T21:16:02Z</dcterms:modified>
</cp:coreProperties>
</file>