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zburzył Sodomę i Gomorę oraz jej sąsiadów* – oświadczenie JAHWE – tak nikt tam nie zamieszka i nie zatrzyma się tam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Bóg zburzył Sodomę i Gomorę oraz jej sąsiadów — oświadcza JAHWE — tak i tam nikt nie zamieszka i nie zatrzyma się tam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zniszczył Sodomę i Gomorę oraz sąsiednie miasta,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nikt tam nie zamieszka ani syn człowieczy nie będzie w nim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Pan podwrócił Sodomę i Gomorę, i przyległości ich, mówi Pan, tak się tam nikt nie osadzi, ani będzie mieszkał w niej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JAHWE wywrócił Sodomę i Gomorę, i bliskie jej, mówi JAHWE, nie będzie tam mąż mieszkać ani przebywać w niej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wtedy, gdy Bóg zburzył Sodomę i Gomorę i sąsiednie miasta - wyrocznia Pana - tak też nikt w nim nie będzie mieszkał, nie osiedli się w nim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zburzył Sodomę i Gomorę, i sąsiednie miasta - mówi Pan - tak nikt tam nie osiądzie i żaden człowiek nie będzie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Bóg dokonał zagłady Sodomy i Gomory oraz ich sąsiadów – wyrocznia JAHWE – nikt tam nie zamieszka ani nie będzie przebywać w nim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straszliwym zniszczeniu Sodomy i Gomory oraz sąsiednich miast - wyrocznia JAHWE - tak i tam nikt nie zamieszka i nie osiedli się tam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zagładzie przez Boga Sodomy, Gomory i okolicznych jej osad - głosi Jahwe -tak i tam nikt nie zamieszka i żaden człowiek nie będzie w nim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Бог знищив Содому і Ґоморру і тих, що жили коло них, сказав Господь, там людина не замешкає, і людський син там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zburzonych przez Boga Sedomie i Amorze oraz ich przyległościach – mówi WIEKUISTY, nie osiądzie tam człowiek, nie zagości w nim syn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jak w wypadku zburzenia przez Boga Sodomy i Gomory oraz jej sąsiednich miejscowością – brzmi wypowiedź JAHWE – nikt nie będzie tam mieszkał ani żaden syn ludzki nie osiedli się w nim jako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2024-06-01T21:25:20Z</dcterms:modified>
</cp:coreProperties>
</file>