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i liczni królowie się podnoszą z 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z północy lud — potężny naród! Liczni królowie ściągają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nadciągnie z północy, naród wielki, i liczni królowie zostaną wzbudzeni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przyciągnie od północy, i naród wielki, i królowie wielcy wzbudzeni będą ze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idzie z północy a naród wielki i królowie mnodzy powstaną z krajów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naród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potężny z wieloma królami 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nadchodzi z północy, wielki naród, i liczni królowie powstają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lud z północy, naród wielki, i liczni królowie powstają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potężni królowie zrywają się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нарід з півночі, і великий нарід і численні царі підведуться з кінця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lud z północy, wielki naród, oraz na krańcach ziemi budzą się liczni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północy nadciąga lud, a z najodleglejszych miejsc na ziemi zostanie wzbudzony wielki naród oraz wielcy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2024-06-01T22:36:34Z</dcterms:modified>
</cp:coreProperties>
</file>