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zatem króla i zaprowadzili go do króla Babilonu, do Ribli w ziemi Chamat, a ten wydał na niego wyroki.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2024-05-12T19:26:15Z</dcterms:modified>
</cp:coreProperties>
</file>