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się ucieczką, synowie Beniamina, spośród Jerozolimy!* A w Tekoa** zadmijcie w róg! A na Bet-Hakerem*** wznieście znak,**** gdyż nieszczęście wyziera z północy i wielka zagłada!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się ucieczką, synowie Beniamina! Wyjdźcie z Jerozolimy! Zadmijcie w róg w Tekoa! A przy Bet-Hakerem rozniećcie na znak [ognisko]! Ponieważ nieszczęście już wyziera z północy, zbliża się wielka zagłada!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Beniamina, zgromadźcie się, by uciekać z Jerozolimy, zadmijcie w trąbę w Tekoa, wznieście znak nad Bet-Kerem. Z północy bowiem nadchodzi nieszczęście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się, synowie Benjaminowi! z pośrodku Jeruzalemu, a w Tekue trąbcie w trąbę, i nad Betcherem podnieście chorągiew! bo złe ukazało się z północy, i zburzenie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Zmocnicie się, synowie Beniamin, w pośrzodku Jeruzalem, a w Tekua trąbcie w trąbę, a na Betakarem podnieście proporzec: bo złe ukazało się z północy i zburzenie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Jerozolimy, synowie Beniamina! W Tekoa dmijcie w trąby! Na Bet-ha-Kerem wywieście znak! Albowiem od północy zagraża nieszczęście i wielka katastrofa.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synowie Beniamina z Jeruzalemu, a w Tekoa zatrąbcie na rogu i wystawcie znak na Bet-Kerem, gdyż z północy grozi nieszczęście i wielkie zniszczenie!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Beniaminici, uciekajcie z Jerozolimy! W Tekoa zadmijcie w róg! Na Bet-Hakkerem wznieście znak! Nieszczęście bowiem przychodzi z północy – i wielka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Beniamina, uciekajcie z Jerozolimy! Zagrajcie na rogu w Tekoa, wznieście znaki w Bet-Kerem, gdyż z północy nadchodzi nieszczęście i wielka zagłada!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Uchodźcie precz z Jeruzalem, synowie Beniamina! Zadmijcie w trąbę w Tekoa! Dawajcie sygnały w kierunku Bet-ha-Kerem! Bo od północy klęska zagraża i pogrom ogromny!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Скріпіться, сини Веніямина, з посеред Єрусалиму і в Текуї дайте знак трубою, і над Веттахармою підніміть знак, бо зло заглянуло з півночі, і стається велике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 z Jeruszalaim synowie Binjamina, w Tekoa dmijcie w trąbę, wyślijcie sygnały do Beth–Hakerem, bo z północy wyziera klęska i wielki pogrom.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Schrońcie się, synowie Beniamina, uchodząc z Jerozolimy; i w Tekoi zadmijcie w róg. A nad Bet-Hakkerem podnieście sygnał ogniowy; gdyż z północy spogląda nieszczęście, wręcz wielka klęska.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Tekoa, ok. 15 km na pd od Jerozolimy.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Bet-Hakerem, </w:t>
      </w:r>
      <w:r>
        <w:rPr>
          <w:rtl/>
        </w:rPr>
        <w:t>הַּכֶרֶם ּבֵית</w:t>
      </w:r>
      <w:r>
        <w:rPr>
          <w:rtl w:val="0"/>
        </w:rPr>
        <w:t xml:space="preserve"> (bet hakkerem), być może Ain Karim 5 km na wsch od Jerozolimy l. Ramat Rahel, ok. 3 km na pd od Jerozolimy, gdzie Jehojakim zbudował twierdzę wzmiankowaną w &lt;x&gt;300 22:13-19&lt;/x&gt;; &lt;x&gt;300 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znak, </w:t>
      </w:r>
      <w:r>
        <w:rPr>
          <w:rtl/>
        </w:rPr>
        <w:t>מַׂשְאֵת</w:t>
      </w:r>
      <w:r>
        <w:rPr>
          <w:rtl w:val="0"/>
        </w:rPr>
        <w:t xml:space="preserve"> (mas’et). W Listach z Lakisz odnosi się do sygnału ogniowego, &lt;x&gt;300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2024-05-20T23:22:02Z</dcterms:modified>
</cp:coreProperties>
</file>