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mam przemówić? Kogo przestrzec, by słuchali? Oto nieobrzezane ich ucho i nie jest w stanie słyszeć! Oto Słowo JAHWE stało się dla nich hańbą – nie rozkoszują się nim!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2024-05-21T05:47:19Z</dcterms:modified>
</cp:coreProperties>
</file>