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pełen wzburzenia JAHWE, trudno mi się powstrzymać! Wylej (je) na dziecko na ulicy i na grono młodych razem wziętych, bo też mąż z żoną będą wzięci, starzec i podeszły wiekiem!*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pełen wzburzenia JAHWE, trudno mi się powstrzymać! Wylej je zatem na dziecko z ulicy, na młodych zebranych razem, bo też mąż i żona zostaną wzięci, starzec i podeszły w latach!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jestem pełen zapalczywości JAHWE, zamęczam się,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powstrzymać. Wyleję ją zarówno na dzieci na ulicy,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 gromadę młodzieńców, gdyż będą pojmani — mąż z żoną, starzec z podeszłym w 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pełenem zapalczywości Pańskiej, upracowałem się, zawściągając ją w sobie. Wylana będzie tak na maluczkiego na ulicy, jako i na zebranie młodzieńców; owszem, i mąż z żoną, a starzec ze zgrzybiałym pojmany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pełenem zapalczywości PANskiej, upracowałem się znosząc. Wylij na dziecię na ulicy i na radę młodych społem, bo mąż z żoną poiman będzie, stary z pełnym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pełen jestem gniewu Pańskiego, nie mogę go powstrzymać. Wylej go na dzieci na ulicy i na zgromadzenie młodzieńców! Wszyscy bowiem będą zabrani: mąż z żoną, starzec wraz z mężem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jestem pełen gniewu Pana, trudno mi go powstrzymać. Wyleję go na dziecko na ulicy oraz na grono młodych, gdyż będą wzięci do niewoli, zarówno mąż jak i żona, starzec jak i człowiek podeszły w latach!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pełen gniewu JAHWE, nie mogę go powstrzymać. Wylej go na dziecko na ulicy i na grono młodych razem. Gdyż zostaną schwytani zarówno mąż, jak i żona, starzec wraz z tym, który jest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Pełno we Mnie oburzenia JAHWE. Nie mogę już tego znieść! Wyleję gniew na chłopców na ulicy i na gromadę młodych mężczyzn. Zostaną wzięci do niewoli zarówno mąż, jak i żona, człowiek dojrzały i starzec.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 przepełnia żar gniewu Jahwe, zamęczam się, aby [go] powstrzymać. ”Wylej go i na dzieci na placu, i na gromadę młodzieży. Bo będą pojmani: zarówno mąż, jak i żona, starzec i mąż w pełni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сповнив мій гнів і задержав і Я їх не викінчив. Вилию на немовлят зі зовні, і на збір молодих разом, бо чоловік і жінка будуть захоплені, старий з тим, що має багато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jestem przesycony zapalczywością WIEKUISTEGO, nie mogę jej powstrzymać. Niech się wyleje na ulicy na niemowlę i na zebranie młodzieńców; gdyż zostaną pojmani tak mąż, jak i niewiasta; starzec wraz z sytym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napełniłem się złością JAHWE. Znużyłem się powstrzymywaniem”. ”Wylej ją na dziecko na ulicy i jednocześnie na zaufane grono młodzieńców; bo oni też zostaną złapani, mężczyzna ze swą żoną, starzec z tym, który jest pełen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podeszły wiekiem, </w:t>
      </w:r>
      <w:r>
        <w:rPr>
          <w:rtl/>
        </w:rPr>
        <w:t>מְלֵא יָמִים</w:t>
      </w:r>
      <w:r>
        <w:rPr>
          <w:rtl w:val="0"/>
        </w:rPr>
        <w:t xml:space="preserve"> , idiom: pełen 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2024-05-21T08:15:40Z</dcterms:modified>
</cp:coreProperties>
</file>