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pełen wzburzenia JAHWE, trudno mi się powstrzymać! Wylej (je) na dziecko na ulicy i na grono młodych razem wziętych, bo też mąż z żoną będą wzięci, starzec i podeszły wiekiem!*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podeszły wiekiem, </w:t>
      </w:r>
      <w:r>
        <w:rPr>
          <w:rtl/>
        </w:rPr>
        <w:t>מְלֵא יָמִים</w:t>
      </w:r>
      <w:r>
        <w:rPr>
          <w:rtl w:val="0"/>
        </w:rPr>
        <w:t xml:space="preserve"> , idiom: pełen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2024-05-17T01:15:25Z</dcterms:modified>
</cp:coreProperties>
</file>