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9"/>
        <w:gridCol w:w="5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przypadną innym ich domy, pola, a wraz z nimi żony, gdyż wyciągnę swą rękę przeciwko mieszkańcom tej ziemi – oświadczenie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przypadną innym ich domy, pola, a wraz z nimi żony, gdyż wyciągnę swą rękę przeciwko mieszkańcom tej ziemi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domy przypadną innym, także ich pola i żony, gdyż wyciągnę swoją rękę na mieszkańców tej ziemi, mówi PAN;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przypadną domy ich na inszych, także pola i żony ich, gdyż wyciągnę rękę moję na obywateli tej ziemi,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spadną domy ich na insze, pola i żony społem, bo wyciągnę rękę moję na obywatele ziemie,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Domy ich przejdą na własność innych, podobnie jak pola i żony. Bo wyciągnę rękę nad mieszkańcami tego kraju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Domy ich przypadną innym, pola i żony zarazem, gdyż wyciągnę swoją rękę przeciwko mieszkańcom kraju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domy przejdą na własność innych, pola i żony razem. Bo wyciągnę swoją rękę przeciwko mieszkańcom tego kraju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domy przypadną innym, podobnie pola i żony. Wyciągnę rękę przeciwko mieszkańcom tego kraju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Domy ich będą własnością obcych, wraz z nimi pola, niewiasty. Tak! Rękę swą wzniosę przeciw mieszkańcom tej ziemi” - to wyrok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повернені будуть іншим їхні доми, поля і їхні жінки разом, бо простягну мою руку на тих, що живуть на цій землі,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domy przejdą na innych, razem z ich polami i żonami, bowiem wyciągnę Moją rękę nad mieszkańcami tej ziemi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domy przypadną innym, jednocześnie pola i żony. Gdyż wyciągnę rękę przeciwko mieszkańcom tej ziemi”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2024-05-17T14:42:24Z</dcterms:modified>
</cp:coreProperties>
</file>