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najmniejszego do największego z nich wszyscy oni gonią za niegodziwym zyskiem. Od proroka po kapłana, wszyscy oni popełniają oszustwo.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2024-05-17T19:47:22Z</dcterms:modified>
</cp:coreProperties>
</file>