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1"/>
        <w:gridCol w:w="1469"/>
        <w:gridCol w:w="6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postawiłem nad wami stróżów:* Uważajcie na sygnał rogu! Lecz powiedzieli: Nie będziemy uważali!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17:7-18&lt;/x&gt;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2024-05-21T01:00:42Z</dcterms:modified>
</cp:coreProperties>
</file>