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sprowadzone z Saby i 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ziemi? Wasze całopalenia nie budzą mej przychylności,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mi kadzidło z Szeby i cynamon wonny i wyborny z dalekiej ziemi? Wasze całopalenia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 i wasze ofiary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z Saby przychodzi, a cynamon wonny wyborny z ziemi dalekiej? Całopalenia wasze nie są mi przyjemne, i ofiary wasze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 z Saby przynosicie i ziele wdzięcznej woniej z ziemie dalekiej? Całopalenia wasze nie są przyjemne i ofiary wasze nie podobały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sprowadzacie Mi kadzidło ze Saby albo wyborny korzeń trzcinowy z dalekiej ziemi? Nie podobają Mi się wasze całopalenia,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pochodzi z Saby, i kosztowne korzenie z dalekiej ziemi? Wasze całopalenia nie podobają mi się,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kadzidło, które przychodzi z Saby, i wyborny korzeń trzcinowy z dalekiej krainy? Wasze ofiary całopalne nie zostaną przyjęte, a wasze rzeźne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sprowadzasz z Szeby, i najlepsza trzcina z dalekiej krainy? Nie mam upodobania w waszych całopaleniach i nie są mi miłe wasze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pochodzące z Szeba i wonna trzcina z dalekiej krainy? Wasze całopalenia nie budzą upodobania,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несете ладан із Сави і цинамон з землі здалека? Ваші цілопалення не прийняті, і ваші жертви Мені не 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kadzidło, które przychodzi z Szeby i kosztowna trzcina z odległej ziemi? Wasze całopalenia nie wzbudzają upodobania, a wasze rzeźne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cóż mi to, że przynosicie wonną żywicę z Szeby i dobrą trzcinę z dalekiej krainy? Wasze całopalenia nie sprawiają żadnej przyjemności, a wasze ofiary mnie nie zadowalają”.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2024-05-17T18:38:47Z</dcterms:modified>
</cp:coreProperties>
</file>