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okrutny on i nie znają litości. Ich głos huczy jak morze i pędzą na koniach,* gotowi, jak jeden mąż, do walki przeciwko tobie, córko Syjonu!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okrutni są i bezlitośni. Ich głos huczy jak morze, pędzą na rumakach, każdy gotowy do walki z tobą, 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trzymają, są okrutni i bezlitośni. Ich głos huczy jak morze i na koniach jeżdżą, gotowi jak jeden mąż do walki przeciwko tobie, o córko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włócznię pochwyci, okrutny będzie, a nie zlituje się. Głos ich jako morze zahuczy, a na koniach jeździć będą, naród uszykowany jako mąż do boju przeciwko tobie, o córko Syońska!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Strzałę i tarczą pochwyci, okrutny jest a nie zlituje się. Głos jego zaszumi jako morze a na konie wsiędą, gotowi jako mąż ku bitwie, przeciw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trzymają w ręku, są okrutni i bez litości. Ich wrzawa jest jak szum morza, i dosiadają koni, gotowi jak jeden mąż do walki przeciw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nie znają litości. Ich głos huczy jak morze, pędzą na koniach, każdy gotowy do boju przeciwko tobie, córko Syjońska.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włócznię, są okrutni, nie okazują litości. Ich wrzawa jest jak ryczące morze. Jadą na koniach. Każdy gotowy do walki przeciwko tobie, 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trzymają łuk i oszczep, są okrutni i bezlitośni. Ich głos huczy jak morze, pędzą na koniach, każdy gotowy do walki przeciw tobie, córko Syjonu”.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łuk i miecz dzierżą mocno, okrutni i bezlitośni. Ich wrzawa huczy jak morze, cwałują na koniach, wszyscy uzbrojeni do walki przeciw tobie, o Córo Syjonu!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Держатимуть лук і спис, він жорстокий і не помилує, його голос як море, що хвилюється, він вишикується на конях і колісницях як огонь на війну проти тебе, дочко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Władają łukiem i włócznią, są okrutni oraz się nie litują, ich głos huczy jak morze, a jeżdżą na rumakach; on jest uszykowany jak mąż do boju przeciw tobie, córo Cyońska!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Chwycą za luk i oszczep. Są okrutni i nie będą mieć litości. Ich głos będzie huczał jak morze i pojadą na koniach. Stanęli w szyku bojowym jak wojownik przeciw tobie, córo syjońska”.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50:42&lt;/x&gt;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2024-05-21T04:00:27Z</dcterms:modified>
</cp:coreProperties>
</file>