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2"/>
        <w:gridCol w:w="1968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Nazwą ich srebrem odrzuconym, ponieważ odrzucił ich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2024-05-17T16:22:48Z</dcterms:modified>
</cp:coreProperties>
</file>