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studnia* schładza swą wodę, tak chłodne jest jej zło. Słychać w niej o gwałcie i ucisku, mam przed sobą ciągle stłuczenia i sińce.**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 schładza wodę, tak chłodne jest jej zło. Słychać w niej o gwałcie i krzywdzie, ciągle widzę stłuczenia i sińce.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źródło wylewa swe wody, tak ona wylewa swoją niegodziwość. Słychać w niej ucisk i spustoszenie,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 sobą nieustannie cierpienie i 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źródło wylewa wody swe, tak ono wylewa złość swoję; ucisk i spustoszenie słychać w niem przed obliczem mojem ustawicznie, boleść i 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cysterna zimną czyni wodę swoję, tak zimną uczyniło złość swoję. Nieprawość i spustoszenie słyszeć będzie, w nim przede mną zawsze niemoc i 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 tryska wodą, tak tryska jej przewrotność. Gwałt i ucisk - dają się w niej słyszeć, choroba i rany - oto, co jest stale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 utrzymuje świeżą swoją wodę, tak ono utrzymuje świeżą swoją złość. O gwałcie i ucisku słychać w nim. Na rany i ciosy muszę patrzeć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studnia zachowuje świeżą wodę, tak jego złość zachowuje świeżość. Słyszy się w nim o przemocy i zniszczeniu. Przede Mną ustawicznie – choroba i plaga.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 zbiorniku gromadzi się woda, tak w niej nagromadziła się nieprawość. Słyszy się w niej tylko o przemocy i gwałcie. Nieustannie mam przed oczami cierpienie i bicie.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źródło wylewa swe wody, tak ono wylewa swoją nieprawość. Przemoc i ucisk! Oto, co w nim słychać, udrękę i razy mam wciąż przed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став холодить воду, так холодить її злобу. Безбожність і терпіння почується в ній, воно постійно перед її лицем. Трудом і биттям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źródło wylewa swe wody, tak i ono wylewa swą rozwiązłość; słychać w nim przemoc i grabież, a przede Mną ustawicznie boleść i udręczenia.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cysterna zachowuje zimno swych wód, tak ona zachowuje zimno swej niegodziwości. Słychać w niej gwałt i złupienie; choroba i plaga są stale przed moim obliczem.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studnia, wg qere ּ</w:t>
      </w:r>
      <w:r>
        <w:rPr>
          <w:rtl/>
        </w:rPr>
        <w:t>בַיִר</w:t>
      </w:r>
      <w:r>
        <w:rPr>
          <w:rtl w:val="0"/>
        </w:rPr>
        <w:t xml:space="preserve"> (bair), dawna forma dla ּ</w:t>
      </w:r>
      <w:r>
        <w:rPr>
          <w:rtl/>
        </w:rPr>
        <w:t>בְאֵר</w:t>
      </w:r>
      <w:r>
        <w:rPr>
          <w:rtl w:val="0"/>
        </w:rPr>
        <w:t xml:space="preserve"> ; cysterna, wg ketiw ּ</w:t>
      </w:r>
      <w:r>
        <w:rPr>
          <w:rtl/>
        </w:rPr>
        <w:t>בֹור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chorobę i ranę (l. cios, zbrodnię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2024-05-21T05:15:56Z</dcterms:modified>
</cp:coreProperties>
</file>