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5"/>
        <w:gridCol w:w="6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Wyzbierają dokładnie jak na winorośli resztę Izraela, zawróć swą rękę jak winogrodnik nad jej gałązki!*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gałązki, </w:t>
      </w:r>
      <w:r>
        <w:rPr>
          <w:rtl/>
        </w:rPr>
        <w:t>סַלְסִּלָה</w:t>
      </w:r>
      <w:r>
        <w:rPr>
          <w:rtl w:val="0"/>
        </w:rPr>
        <w:t xml:space="preserve"> (salsilla h), hl: być może kiście wyglądające jak stożkowe kosze, por. G: koszyk ze stożkowym dnem, κάρταλλος, &lt;x&gt;300 6:9&lt;/x&gt;L.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2024-05-21T02:31:02Z</dcterms:modified>
</cp:coreProperties>
</file>