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swoje czyny, a sprawię, że będziecie mieszkać na tym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postępowanie! Czyńcie to, co właściwe! Wtedy Ja sprawię, że pozostaniecie we własnym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czyny, a sprawię, że będziecie mieszkać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Polepszajcie dróg swoich, i przedsięwzięcia swego, a sprawię to, abyście mieszkali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Zastępców, Bóg Izraelów: Dobre czyńcie drogi wasze i sprawy wasze, a będę mieszkał z wami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Poprawcie postępowanie i wasze uczynki,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Poprawcie swoje drogi i czyny swoje, a sprawię, że mieszkać będziecie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swoje czyny,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postępowanie i swoje czyny, a sprawię, że będziecie mieszkać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Prawymi uczyńcie drogi wasze i czyny, a przebywać będę z wami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надійтеся на самих себе на брехливі слова, бо зовсім не принесуть вам користи ті, що кажуть: Храм господний, храм господний.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Poprawcie wasze drogi i postępki, a pozwolę wam mieszkać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Zastępów. Bóg Izraela: ”Naprawcie swoje drogi i swoje postępki, a ja sprawię, że będziecie przebywać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1:16&lt;/x&gt;; &lt;x&gt;300 18:11&lt;/x&gt;; &lt;x&gt;300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2024-05-12T00:02:01Z</dcterms:modified>
</cp:coreProperties>
</file>