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człowiekiem mądrym, który to rozumie i do którego przemówiły usta JAHWE, i może o tym opowiedzieć? Z powodu czego ginie ta ziemia, wypalona jak pustynia, bez jakiegokolwiek przechodnia?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2024-05-16T17:34:54Z</dcterms:modified>
</cp:coreProperties>
</file>