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 – i wezwijcie płaczki, i niech przyjdą, i poślijcie po (kobiety) biegłe (w odprawianiu żałoby), i niech (tutaj) przyjdą!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2024-05-16T11:17:37Z</dcterms:modified>
</cp:coreProperties>
</file>