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głos lamentu słychać z Syjonu: Jakże jesteśmy spustoszeni, jak bardzo zawstydzeni, bo musimy opuścić ziemię, porzucić nasze mieszkania!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2024-05-16T20:10:30Z</dcterms:modified>
</cp:coreProperties>
</file>