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to zabójcza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ich usta mówią kłamstwa. Z bliźnimi mówią o pokoju, lecz w środku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przetopię ich i wypróbuję; jak bowiem mam postąpić z córką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pławiąc ich próbowałem ich; jakoż się tedy już mam obchodzić z córką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zastępów: Oto ja spławię i spróbuję ich, bo cóż innego mam czynić od oblicza córki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słowa z ich ust są oszustwem. Jeden do drugiego mówi: Pokój, a w sercu przygotowuje mu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strzałą, słowa ich ust to oszustwo: O pokoju rozmawiają ze swoim bliźnim, lecz w swoim wnętrzu gotują nań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strzałą; oszustwo wypowiada swoimi ustami. Rozmawia przyjaźnie ze swoim bliźnim, a w swoim wnętrzu przygotowuje mu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ich usta mówią przewrotnie. Życzą pokoju bliźniemu, lecz w sercu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ich jest śmiercionośną strzałą, słowa ich ust są fałszem; mówią bliźniemu swemu: ”Pokój!”, ale w swym wnętrzu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язик стріла, що ранить, слова їхніх уст - обмана. Мирне говорить свому ближньому і на нього має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wyostrzoną strzałą, plecie obłudę; swymi ustami uprzejmie rozmawia z bliźnim, lecz we wnętrzu zastawia 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ich przetapiam i muszę ich zbadać, gdyż jak inaczej miałbym postąpić ze względu na córę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2024-05-16T22:47:57Z</dcterms:modified>
</cp:coreProperties>
</file>