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drogi pokrzyżował, rozdarł mnie na strzępy i zamienił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moje drogi, rozszarpał mnie i uczynił mnie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odwrócił, owszem, rozszarpał mię, i 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moje wywrócił i połamał mię, 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mnie z drogi i zmiażdżył, porzucił mnie w nędzy;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zrobił krętymi, mnie zaś nieużytkiem, doprowadził mnie do obłędu.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Pokrzyżował moje drogi i rozszarpał mnie na kawałki, pozostawił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i mnie rozszarpał, pozostawił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mi drogę i rozszarpał, porzucił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переслідував мене, що відступив, і спинив мене, поставив мене знищеним.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pokrzywił i mnie rozszarpał; wprawił mnie w zdrętwienie.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pogmatwał i przez niego leżę ugorem. Spustoszył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2024-05-21T00:14:50Z</dcterms:modified>
</cp:coreProperties>
</file>