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10"/>
        <w:gridCol w:w="2196"/>
        <w:gridCol w:w="51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 ją dokładnie moja dusza i omdlewa we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2024-05-21T02:20:22Z</dcterms:modified>
</cp:coreProperties>
</file>