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5"/>
        <w:gridCol w:w="2409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2024-05-17T14:00:45Z</dcterms:modified>
</cp:coreProperties>
</file>