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225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poranka jest nowe – Twoja wierność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rano daje o sobie znać na nowo — wielka jest Twoja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poranka się odnawia, wielka jest twoja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na każdy poranek odnawiają; wielka jest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rano, wielka jest wiara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 się ona co rano; ogromna jest Twa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poranku objawia się na nowo, wielka jest wierność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objawia się na nowo. Wielka jest Twoja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objawia się na nowo. Wielka jest Twoja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wciąż się odnawia - wierność Twoja jest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się odświeżają każdego poranku, gdyż wielką jest Twoja niezawodność.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nowe każdego rana. Wielka jest twoja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2024-05-21T08:59:06Z</dcterms:modified>
</cp:coreProperties>
</file>