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17"/>
        <w:gridCol w:w="2206"/>
        <w:gridCol w:w="50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jest, gdy mężczyzna nosi jarzmo w młodości.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2024-05-17T16:00:45Z</dcterms:modified>
</cp:coreProperties>
</file>