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22"/>
        <w:gridCol w:w="49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przygnębia z (chęci) swego serca ani nie zadaje cierpienia synom ludzkim,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 nie zależy Mu na tym, by gnębić i zsyłać na ludzi cierpienia.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trapi chętnie ani nie zasmuca synów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 nie z serca trapi i zasmuca synów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uniżył z serca swego i odrzucił syny człowiecze.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niechętnie przecież poniża i uciska synów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nieumyślnie trapi i zasmuca synów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serce nie jest skore, aby poniżać ani zasmucać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 nie poniża chętnie ani nie dręczy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poniża On chętnie ni dręczy synów człowieczych.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Він не відповів від свого серця і впокорив людських синів.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ze Swojego serca trapi oraz zasmuca synów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według swego serca utrapił lub zasmuca synów ludzkich.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2024-05-17T12:51:21Z</dcterms:modified>
</cp:coreProperties>
</file>