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9"/>
        <w:gridCol w:w="3101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Pomarszczył moje ciało i skórę, pokruszył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Pomarszczył moje ciało i skórę i pokruszył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Sprawił, że zestarzały się moje ciało i moja skóra, połamał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starości przywiódł ciało moje i skórę moję, a połamał kości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Starą uczynił skórę moję i ciało moje, połamał kości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 Zniszczył me ciało i skórę, połamał moje 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moje ciało i skórę, połamał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Wyniszczył moje ciało i skórę, połamał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Boleśnie wyniszczył me ciało i skórę, zmiażdżył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 moje ciało i skórę, zmiażdżył me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Постарілося моє тіло і моя скіра, Він розбив мої кості.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 moją cielesną naturę, moją skórę i pogruchotał me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Sprawił, że niszczeje mi ciało i skóra. Połamał moje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2024-05-17T18:21:00Z</dcterms:modified>
</cp:coreProperties>
</file>