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3"/>
        <w:gridCol w:w="2310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Pomarszczył moje ciało i skórę, pokruszył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2024-05-17T19:12:01Z</dcterms:modified>
</cp:coreProperties>
</file>