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1"/>
        <w:gridCol w:w="1991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gniewem i ścigałeś nas – wybiłeś i nie oszczędziłeś!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2024-05-17T18:08:07Z</dcterms:modified>
</cp:coreProperties>
</file>