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imienia twego, o Panie! z dołu bardzo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dołu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Wzywałem imienia Twego, o Panie, z przepastnej jamy,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twojego imienia, Panie,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Twojego imienia, JAHWE, z bardzo 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wzywałem, JAHWE, Twojego imienia z głębokiego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głębin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закликав твоє імя з глибокого ставу.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najgłębszego dołu wzywałem Twojego Imienia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twego imienia, JAHWE, z najgłębszego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2024-05-21T07:31:03Z</dcterms:modified>
</cp:coreProperties>
</file>