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9"/>
        <w:gridCol w:w="6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Zbliżyłeś się do mnie w dniu, w którym Cię wzywałem, i powiedziałeś: Nie bój się!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2024-05-21T01:48:56Z</dcterms:modified>
</cp:coreProperties>
</file>