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JAHWE, moją krzywdę, wymierz mi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Widziałeś, JAHWE, moją krzywdę, wymierz mi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widzisz moją krzywdę, osądź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o Panie! bezprawie, które mi się dzieje, osądźże sprawę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JAHWE, nieprawość ich przeciwko mnie: osądź sąd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Ty widzisz mą krzywdę, sprawę mą rozsądź!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Panie, widziałeś moją krzywdę, wymierz mi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JAHWE, moją krzywdę, rozsądź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JAHWE, moją udrękę, przyznaj mi słuszność!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udrękę mą, Jahwe; przyznaj mi prawo!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Ти побачив мої тривоги, Ти судив мій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Spojrzałeś, WIEKUISTY, na moją krzywdę uczyń mi oczyszczenie z 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JAHWE, wyrządzoną mi krzywdę. Prze prowadźże moją sprawę sądową.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2024-05-21T03:14:25Z</dcterms:modified>
</cp:coreProperties>
</file>