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cały ich spisek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Poznałeś plany ich zemsty, gdy spiskowali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zemstę i 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wszystkę pomstę ich, i wszystkie zamysły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wszytkę zapalczywość i wszytkie myśli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widzisz całą ich żądzę zemsty, 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mściwość, ich wszystkie zamysły skierowane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zawziętość i 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zawziętość, wszystkie ich przeciw mnie knowania.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побачив ввесь їхний суд, всі їхні задуми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zawziętość i wszystkie ich zamysły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wszystkie ich zamysły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2024-05-17T01:23:39Z</dcterms:modified>
</cp:coreProperties>
</file>