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8"/>
        <w:gridCol w:w="2086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Widziałeś całą ich zemstę, cały ich spisek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2024-05-21T03:59:26Z</dcterms:modified>
</cp:coreProperties>
</file>