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3:63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8"/>
        <w:gridCol w:w="1721"/>
        <w:gridCol w:w="59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zasiadaniu i powstawaniu – przyjrzyj się! (Bo) jestem ich szyderczą pieśnią!*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szyderczą pieśnią, </w:t>
      </w:r>
      <w:r>
        <w:rPr>
          <w:rtl/>
        </w:rPr>
        <w:t>מַנְּגִינָה</w:t>
      </w:r>
      <w:r>
        <w:rPr>
          <w:rtl w:val="0"/>
        </w:rPr>
        <w:t xml:space="preserve"> 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2024-05-21T08:13:50Z</dcterms:modified>
</cp:coreProperties>
</file>