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7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i wygubisz ich spod (swego) nieba,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ת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Ścigaj ich, JAHWE, w gniewie i wytęp spod swojego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Ścigaj ich w gniewie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zgładź ich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 ich w zapalczywości, a zgładź ich, aby nie byli pod niebem twojem,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Gonić będziesz w zapalczywości a skruszysz je pod niebem,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Dopędź ich gniewem i wytrać spod niebios Twoich,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Ścigać ich będziesz w gniewie i wygubisz ich spod twojego nieba,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Dopadnij ich w gniewie i wytrać spod niebios,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Twego nieba, o 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Ścigaj ich gniewem i wytrać spod nieba Twego, o 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переслідуватимеш в гніві і вигубиш їх під небом, Господи.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ich ścigał w gniewie oraz wytępisz ich spod nieba, o 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gniewie ścigać będziesz i wytracisz ich spod niebios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2024-05-21T01:14:21Z</dcterms:modified>
</cp:coreProperties>
</file>