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i wygubisz ich spod (swego) nieba,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2024-05-17T14:37:01Z</dcterms:modified>
</cp:coreProperties>
</file>