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0"/>
        <w:gridCol w:w="183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Ogrodził mnie zewsząd, bym nie wyszedł,* uczynił ciężkimi me kajdany.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19:8&lt;/x&gt;; &lt;x&gt;350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2024-05-17T14:06:13Z</dcterms:modified>
</cp:coreProperties>
</file>