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Wspomnij,* JAHWE, co się z nami stało! Przyjrzyj się i zobacz naszą zniewagę.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2:23-25&lt;/x&gt;; &lt;x&gt;300 1:7&lt;/x&gt;; &lt;x&gt;300 2:1&lt;/x&gt;; &lt;x&gt;300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2024-05-17T04:50:10Z</dcterms:modified>
</cp:coreProperties>
</file>