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6"/>
        <w:gridCol w:w="1804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byli wieszani ich rękami,* oblicza** starszych nie szanowano.***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za ręce, ּ</w:t>
      </w:r>
      <w:r>
        <w:rPr>
          <w:rtl/>
        </w:rPr>
        <w:t>בְיָדָם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powagi;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&lt;x&gt;310 1:19&lt;/x&gt;; &lt;x&gt;310 2:10&lt;/x&gt;; &lt;x&gt;310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2024-05-17T03:08:03Z</dcterms:modified>
</cp:coreProperties>
</file>