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nosili kamienie młyńskie, a chłopcy potykali się pod (ciężarem)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2024-05-17T04:05:25Z</dcterms:modified>
</cp:coreProperties>
</file>