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góry Syjon, że jest spustoszona, że biegają po niej lisy.*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lisy, ׁ</w:t>
      </w:r>
      <w:r>
        <w:rPr>
          <w:rtl/>
        </w:rPr>
        <w:t>שּועָלִים</w:t>
      </w:r>
      <w:r>
        <w:rPr>
          <w:rtl w:val="0"/>
        </w:rPr>
        <w:t xml:space="preserve"> , lub: szakale, por. &lt;x&gt;330 13:4&lt;/x&gt;; w &lt;x&gt;260 2:15&lt;/x&gt; : lisy.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2024-05-17T04:43:29Z</dcterms:modified>
</cp:coreProperties>
</file>