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wciąż o nas zapominasz,* opuściłeś nas na (tak) długie dni?**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17:14&lt;/x&gt;; &lt;x&gt;300 31:18&lt;/x&gt;; 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2024-05-17T01:49:23Z</dcterms:modified>
</cp:coreProperties>
</file>