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Gnali nas z jarzmem na karkach,* ustawaliśmy, lecz nie było dla nas wytchnienia.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[*Gnali nas z jarzmem na karkach, zob. σ ´: ζυγός,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Wg MT: Tuż przy karkach byliśmy gnani,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 צַּוָארֵנּו נִרְּדָפְנּו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 (?): naszych gnębicieli mieliśmy tuż za plecami.]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2024-05-17T04:05:51Z</dcterms:modified>
</cp:coreProperties>
</file>