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(co do) podobieństwa* żywych istot: ich wygląd jak rozżarzone węgle ognia,** z wyglądu jak pochodnie. Ten (ogień) przemieszczał się tu i tam pomiędzy żywymi istotami; i ten ogień miał blask, a z tego ognia wychodziła błyskawica.***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żywych istot, to były one jak pochodnie; przypominały węgiel rozżarzony w ogniu.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ogień przemieszczał się pomiędzy żywymi istotami. Bił z niego blask i strzelały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wygląd tych istot był taki: wyglądały jak węgle rozżarzone w ogniu, jak palące się pochodnie. Ten ogień krążył między istotami, jaśniał blaskiem, a z niego wychodziła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podobieństwo onych zwierząt na wejrzeniu było jako węgle w ogniu rozpalone, palące się jako pochodnie; ten ogień ustawicznie chodził między zwierzętami, a on ogień miał blask, z którego ognia wychodziła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podobieństwo źwierząt: osoba ich jako węgla ognistego gorającego i jako kształt pochodni. Toć było widzenie przebiegające między źwierzęty, jasność ogniowa, a z ognia wychodząca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między tymi Istotami żyjącymi pojawiły się jakby żarzące się w ogniu węgle, podobne do pochodni, poruszające się między owymi Istotami żyjącymi. Ogień rzucał jasny blask, a z ognia wychodziły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pośrodku między żywymi istotami było coś jakby węgle rozżarzone w ogniu, z wyglądu jakby pochodnie; poruszało się to pomiędzy żywymi istotami. Ogień wydawał blask, a z ognia strzelały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żywe były podobne z wyglądu do żarzących się węgli, wyglądały jak płonące pochodnie. Ogień krążył między istotami żywymi i wydawał blask, a z ognia wychodziła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istotami żywymi było coś przypominającego żarzące się węgle, podobne do płonących pochodni. Krążyło to między istotami żywymi. Ogień dawał blask, a z ognia wychodziły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istotami żywymi było coś, co wyglądało jak węgle ogniem rozżarzone, na podobieństwo pochodni. Krążyło ono między istotami żywymi. Ogień świecił, a z ognia wychodziły błyski.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посеред животних видіння наче огняного горіючого вугілля, наче вид світил, що повертаються, посеред животних і світло огня, і з огня виходила блискавиця.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podobizna tych istot – ich spojrzenie to jakby ogniste zarzewia; gorejące jak wygląd pochodni. Ten ogień przebiegał pomiędzy istotami; otaczała go jasność, zaś z ognia szły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podobieństwa żywych stworzeń: ich wygląd przypominał płonące węgle ogniste. Między żywymi stworzeniami poruszało się tam i z powrotem coś przypominającego z wyglądu pochodnie, a ogień ten był jasny i z ognia wylatywała błyskawica.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(co do) podobieństwa, ּ</w:t>
      </w:r>
      <w:r>
        <w:rPr>
          <w:rtl/>
        </w:rPr>
        <w:t>ודְמּות</w:t>
      </w:r>
      <w:r>
        <w:rPr>
          <w:rtl w:val="0"/>
        </w:rPr>
        <w:t xml:space="preserve"> (udemut): wg G: A pośród zwierząt, καὶ ἐν μέσῳ, </w:t>
      </w:r>
      <w:r>
        <w:rPr>
          <w:rtl/>
        </w:rPr>
        <w:t>תוך ־ ומ</w:t>
      </w:r>
      <w:r>
        <w:rPr>
          <w:rtl w:val="0"/>
        </w:rPr>
        <w:t xml:space="preserve"> , czyli: A pośród żywych istot było coś, co wyglądem przypominało węgiel rozżarzony w ogniu.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22:9&lt;/x&gt;; &lt;x&gt;230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wychodził grom. W G brak tego wersetu.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2024-04-20T13:02:48Z</dcterms:modified>
</cp:coreProperties>
</file>