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4"/>
        <w:gridCol w:w="6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przemieszczały się żywe istoty, przemieszczały się koła obok nich, i gdy podnosiły się żywe istoty ponad ziemię, podnosiły się koła.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2024-04-18T23:07:13Z</dcterms:modified>
</cp:coreProperties>
</file>